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panujący zstąpią ze swoich tronów, zdejmą z siebie płaszcze, ściągną swe haftowane stroje. Ogarnie ich lęk, usiądą na ziemi i będą drżeć nieustannie, przerażeni tym, co cię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morscy zejdą ze swoich tronów, złożą z siebie swoje płaszcze i zdejmą swoje haftowane szaty. Przyobleką się w strach, usiądą na ziemi, będą drżeć nieustannie i zdumiewać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stolic swoich wszyscy książęta pomorscy, i złożą z siebie płaszcze swoje, a szaty swe haftowane zewleką, strachem będą przyodziani, na ziemi usiądą, a wzdrygając się co chwila zdumiewać się będą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 stolic swych wszytkie książęta morskie, i zwloką odzienie swoje, a rozmaitych farb szaty swoje odrzucą, a obloką się zdumieniem, na ziemi usiędą, a zdumiawszy się z nagłego upadku twego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morza zejdą z tronów swoich, odłożą swoje płaszcze, zdejmą swoje wyszywane szaty. Przyobleką się w strach, usiądą na ziemi, będą drżeć bez przerwy i wzdrygać się będą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krain nadmorskich zstąpią ze swoich tronów, zdejmą z siebie płaszcze i zwloką swoje haftowane szaty, przyobloką się w drżenie, usiądą na ziemi, bez ustanku drżeć i zdumiewać się będą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mórz zejdą ze swych tronów, odłożą swe płaszcze, zdejmą barwne szaty, ubiorą się w strach, usiądą na ziemi, będą wciąż drżeć i przerażą się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nadmorskiej krainy zstąpią ze swoich tronów, zdejmą swoje płaszcze i barwne ubrania. Ogarnie ich strach, usiądą na ziemi, będą przerażeni i będą bezustannie drżeć z twojego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[krajów] morskich zejdą ze swych tronów, odłożą swe płaszcze, zdejmą barwne szaty, obloką się w strach, usiądą na ziemi, będą drżeć bez przerwy i przerażą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 książęta pomorza zejdą ze swoich stolic; złożą z siebie swe płaszcze oraz zdejmą swoje wzorzyste szaty. Przyodzieją się lękiem, siądą na ziemi, oraz wzdrygając się bez przerwy, będą z twego powodu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swych tronów wszyscy naczelnicy morscy, i zdejmą swe płaszcze bez rękawów, i ściągną swe haftowane szaty. Przyobleką się w drżenie. Usiądą na ziemi i co chwila zadrżą, i będą patrzeć na ciebie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2024-05-05T16:20:59Z</dcterms:modified>
</cp:coreProperties>
</file>