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2063"/>
        <w:gridCol w:w="2503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Pana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2024-04-29T12:22:57Z</dcterms:modified>
</cp:coreProperties>
</file>