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Paras* i Lud, i Put byli u ciebie w wojsku jako twoi wojownicy; zawieszali u ciebie puklerz i hełm, oni przydawali ci blasku.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Persja, Lud, Put służyły w twym wojsku, ich puklerze i hełmy, u ciebie wieszane, przydawały ci tylko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Persji, Lud i Put służyli w twoim wojsku jako twoi wojownicy. Wieszali u ciebie tarczę i hełm i dodawali ci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Persowie, i Ludczycy, i Putejczycy bywali w wojsku twojem, mężowie waleczni twoi; tarcz i przyłbicę zawieszali w tobie, ci przydawali tobie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 i Lidianie i Libianie byli w wojsku twoim, mężowie waleczni twoi, tarcz i przyłbicę wieszali w tobie dla ozdoby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Persja, Lud i Put służyły w twoim wojsku jako wojownicy. Tarcze i hełmy wieszali oni u ciebie. Dodawali ci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 i Lud, i Put służyli w twoim wojsku jako wojownicy; tarczę i hełm zawieszali u ciebie, przydawali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Persji, Lud i Put byli w twej armii wojownikami. Tarcze i szyszaki wieszali na tobie. One dodawały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Persja, Lud i Put dostarczały do twojej armii wojowników. Wieszali na tobie tarcze i szyszaki, które przydawały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[Mężowie] Paras, Lud i Put służyli w twoim wojsku jako wojownicy. Tarcze i szyszaki wieszali na tobie. One dodawały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Перси і лудії і лівійці були в твоїй силі, твої військові мужі в тобі повісили щити і шоломи, вони дали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Lud i Putsłużyły w twych szeregach, jako twoi wojownicy; wśród ciebie zawieszali tarcze i przyłbice; to oni przydawali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 i Ludyjczycy, i mężowie z Put – oni byli w twoim wojsku jako twoi wojownicy. Zawieszali w tobie tarczę i hełm. To oni przydawali ci świetności.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Paras : Persja.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2024-04-29T13:07:36Z</dcterms:modified>
</cp:coreProperties>
</file>