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Dedanu* handlowali z tobą. Liczne wyspy były rynkami twej ręki;** kość słoniową i heban dawały w zamian za twoje daniny.***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Handlowało z tobą Rodos.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Miałeś rynki na wielu wyspach. Płacono ci kością słoniową i hebanem.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 prowadzili z tobą handel i wiele wysp kupowało towary twojej ręki. Dawali ci w zamian rogi, kość słoniową i drewno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Dedanowi, kupcy twoi, i wiele wysep przekupowali towary ręki twojej, rogi, kości słoniowe, i drzewo hebanowe dawali na zamianę za zapłatę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 kupcy twoi, wyspy rozmaite kupiectwo ręki twojej, zęby słoniowe i hebenowe zamieniały w kupiectwie.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handel, a niezliczone wyspy należały do twoich klientów. Dawali ci jako zapłatę kość słoniową i drzewo hebanowe.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handel. Liczne wyspy były twoimi klientami; płaciły ci kością słoniową i drzewem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handlowali z tobą. Liczne wyspy kupowały u ciebie. W zamian za twój towar dawały ci kość słoniową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Rodos prowadzili z tobą handel. Liczne wyspy kupowały u ciebie, płacąc za towar kością słoniową i drewnem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Rodana prowadzili z tobą handel. Liczne wyspy uzależniły się od twoich dostaw i składały ci w dani kły słoniowe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родіїв купці з островів помножили твоє купно слоновими зубами, і з того, що внесено, ти давав твою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byli twoimi kramarzami; składami – liczne wybrzeża, którymi rozporządzałeś; oddawali ci jako daninę słoniowe kły i heban.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handlarzami byli synowie Dedana; zatrudniałeś liczne wyspy jako kupców; odpłacali ci darami w postaci kości słoniowej i hebanu.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Dedanu, ּ</w:t>
      </w:r>
      <w:r>
        <w:rPr>
          <w:rtl/>
        </w:rPr>
        <w:t>דְדָן</w:t>
      </w:r>
      <w:r>
        <w:rPr>
          <w:rtl w:val="0"/>
        </w:rPr>
        <w:t xml:space="preserve"> : wg G: Rodos, Ῥοδίων, </w:t>
      </w:r>
      <w:r>
        <w:rPr>
          <w:rtl/>
        </w:rPr>
        <w:t>רֹדָן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rynkami twej ręki, idiom: pośrednikami handlowymi.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daniny, </w:t>
      </w:r>
      <w:r>
        <w:rPr>
          <w:rtl/>
        </w:rPr>
        <w:t>אֶׁשְּכָר</w:t>
      </w:r>
      <w:r>
        <w:rPr>
          <w:rtl w:val="0"/>
        </w:rPr>
        <w:t xml:space="preserve"> : tylko w &lt;x&gt;230 72:10&lt;/x&gt; i &lt;x&gt;330 27:15&lt;/x&gt;; w tym przypadku w kontekście handlowym.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2024-04-29T08:59:03Z</dcterms:modified>
</cp:coreProperties>
</file>