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handlowały z tobą. Za twoje towary dawały ci pszenicę z Minnit,* ** proso,*** miód, oliwę i balsam.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pszenicę z Minnit : może chodzić o indyjskie zapożyczenie ozn. ryż, &lt;x&gt;330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proso, ּ</w:t>
      </w:r>
      <w:r>
        <w:rPr>
          <w:rtl/>
        </w:rPr>
        <w:t>פַּנַג</w:t>
      </w:r>
      <w:r>
        <w:rPr>
          <w:rtl w:val="0"/>
        </w:rPr>
        <w:t xml:space="preserve"> (penneg), hl: w dwóch Mss: wczesne figi, </w:t>
      </w:r>
      <w:r>
        <w:rPr>
          <w:rtl/>
        </w:rPr>
        <w:t>פגג</w:t>
      </w:r>
      <w:r>
        <w:rPr>
          <w:rtl w:val="0"/>
        </w:rPr>
        <w:t xml:space="preserve"> , wg G: mirrę, μύρων.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2024-04-29T10:26:20Z</dcterms:modified>
</cp:coreProperties>
</file>