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Szeba, Aszur* (i) Kilmad handlowały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jedno z plemion arabskich, zob. &lt;x&gt;10 25:3&lt;/x&gt;.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2024-04-29T09:18:40Z</dcterms:modified>
</cp:coreProperties>
</file>