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ciebie wygolą sobie łysinę i przepaszą się worami, i zapłaczą nad tobą z goryczą w duszy, gorzkim zawodzeniem.*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2024-04-29T14:30:32Z</dcterms:modified>
</cp:coreProperties>
</file>