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produktów zza mórz syciłeś liczne ludy; obfitością swych dóbr i towarów wymiennych wzbogacałeś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2024-04-29T08:25:50Z</dcterms:modified>
</cp:coreProperties>
</file>