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odłamany od mórz* (zginąłeś) w głębinach wód; twoje towary wymienne i całe twe zgromadzenie w twym obrębie padło!**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złamany przez morze.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wszyscy twoi wioślarze, πάντες οἱ κωπηλάται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2024-04-29T14:02:45Z</dcterms:modified>
</cp:coreProperties>
</file>