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zadziwią się nad tobą i ich królowie zadygocą ze strachu – zadrżą (ich)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2024-04-29T12:12:44Z</dcterms:modified>
</cp:coreProperties>
</file>