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8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spośród ludów zagwiżdżą nad tobą: Dopadła cię zguba – przepadłeś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kupcy ze wszystkich stron zagwiżdżą nad tobą: Dopadła cię zguba — przepadłeś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spośród narodów świsną nad tobą; będziesz dla nich postrachem i przestaniesz istnieć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między narodami zaświsną nad tobą; na postrach im będziesz, a nie będzie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narodów świstali nad tobą: Wniwecześ obrócony, a nie będzie cię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z różnych narodów gwiżdżą nad tobą; stałeś się postrachem, i na zawsze zostałeś unicestwiony.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spośród ludów gwiżdżą na ciebie, stałeś się odstraszającym przykładem, przepadłeś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spośród ludów gwiżdżą z powodu ciebie, Stałeś się postrachem. Przestałeś istnieć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z różnych narodów zagwiżdżą nad tobą, staniesz się przedmiotem zgrozy, przepadniesz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narodów zagwizdali nad tobą, stałeś się postrachem - przestałeś istnieć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Купці з народів засичали на тебе. Сталося знищення і більше не будеш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ludów sykają nad tobą kupcy; bo wydarzył się nagły koniec oraz zniknąłeś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pośród ludów zagwiżdżą nad tobą. Zamienisz się w nagłe trwogi i już cię nie będzie po czas niezmierzonyʼ 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2024-04-29T13:05:02Z</dcterms:modified>
</cp:coreProperties>
</file>