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1671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spośród ludów zagwiżdżą nad tobą: Dopadła cię zguba – przepadłeś na wieki!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2024-04-29T08:33:28Z</dcterms:modified>
</cp:coreProperties>
</file>