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z Baszanu zrobili twoje wiosła, twój pokład zrobili z kości słoniowej,* z drewna bukszpanu** z wysp Kitim.***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wykonali twe stery,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pokład z cypryjskich cyprysów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ozdobili kością słoniową.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wykonywali twoje wiosła, urobili twoje ławy z kości słoniowych i bukszpanu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Basańskich czynili wiosła twoje, ławy twoje urobili z kości słoniowych i z bukszpanu z wysep Cytymskich.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Dęby z Basan ciosali na wiosła twoje, okrętowych ławek naczynili tobie z słoniowej kości Indyjskiej, a komory z wysep Włoskich.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wykonano ci wiosła, pokład twój ozdobiono kością słoniową, wykładaną w drzewie cedrowym z wysp kittejskich.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dębowego drzewa Baszanu; twój pokład wyłożono kością słoniową w oprawie z drzewa cyprysowego z wysp Kittyjczyków.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wiosła. Twój pomost wykonano z kości słoniowej, ułożonej w bukszpanie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wiosła, a kajuty ozdobiono kością słoniową i bukszpanem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Wiosła twoje wykonano z dębów Baszanu. Pokład twój ozdobiono kością słoniową, [wykładaną] w cedrze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васанітиди зробили твої весла, твоє священне зробили з слонової кости, затишні доми з островів хеттіїв.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dębów Baszanu, a twój pokład urobili z kości słoniowej i bukszpanu z kittejskich wybrzeży.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okazałych drzew Baszanu zrobili twe wiosła. Twą część dziobową wykonali z kości słoniowej osadzonej w drewnie cyprysowym z wysp Kittim.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zrobili z kości słoniowej, </w:t>
      </w:r>
      <w:r>
        <w:rPr>
          <w:rtl/>
        </w:rPr>
        <w:t>עָׂשּו־ׁשֵן</w:t>
      </w:r>
      <w:r>
        <w:rPr>
          <w:rtl w:val="0"/>
        </w:rPr>
        <w:t xml:space="preserve"> : dit.?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drewna bukszpanu, ּ</w:t>
      </w:r>
      <w:r>
        <w:rPr>
          <w:rtl/>
        </w:rPr>
        <w:t>בַת־אֲׁשֻרִים</w:t>
      </w:r>
      <w:r>
        <w:rPr>
          <w:rtl w:val="0"/>
        </w:rPr>
        <w:t xml:space="preserve"> : em. na: z cyprysów, ּ</w:t>
      </w:r>
      <w:r>
        <w:rPr>
          <w:rtl/>
        </w:rPr>
        <w:t>בִתְאַּׁשֻרִים</w:t>
      </w:r>
      <w:r>
        <w:rPr>
          <w:rtl w:val="0"/>
        </w:rPr>
        <w:t xml:space="preserve"> , &lt;x&gt;330 27:6&lt;/x&gt;L.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wybrzeży Cypru.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2024-04-29T09:01:44Z</dcterms:modified>
</cp:coreProperties>
</file>