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śmiercią nieobrzezanych,* ** z ręki cudzoziemców, gdyż Ja (tak) postanowiłem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Fenicjanie również praktykowali obrzezanie.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31:18&lt;/x&gt;; &lt;x&gt;330 32:17-32&lt;/x&gt;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2024-05-05T06:08:58Z</dcterms:modified>
</cp:coreProperties>
</file>