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2"/>
        <w:gridCol w:w="6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sprawię, że wybije się róg domowi Izraela,* ** a tobie otworzę usta wśród nich*** **** – i poznają, że Ja jestem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wybije  się  róg  domowi  Izraela,  idiom: dom Izraela odzyska swą moc, znaczenie, znów będzie miał suwerenną władzę.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92:11&lt;/x&gt;; &lt;x&gt;230 132:17&lt;/x&gt;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 tobie otworzę usta wśród nich : idiom (?): a twoje słowa znów staną się przekonywające wśród nich.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&lt;x&gt;330 16:63&lt;/x&gt;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2024-05-02T19:05:13Z</dcterms:modified>
</cp:coreProperties>
</file>