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 jego zstąpienia do Szeolu wywołałem płacz, zamknąłem nad nim otchłań i wstrzymałem jego strumienie, i przestały płynąć wielkie wody. I sprawię, że w mroku nad nim pogrąży się Liban, i wszystkie drzewa polne powiędną.*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24:7&lt;/x&gt;; &lt;x&gt;290 33:9&lt;/x&gt;; &lt;x&gt;360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2024-04-29T14:32:34Z</dcterms:modified>
</cp:coreProperties>
</file>