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go pięknym* dzięki jego licznym gałęziom i zazdrościły mu wszystkie drzewa Edenu, które były w ogrodzie Bożym.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Uczyniłem go pięknym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2024-04-29T11:04:01Z</dcterms:modified>
</cp:coreProperties>
</file>