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dwunastym* miesiącu, w pierwszym dniu tego miesiąca**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miesiącu, w pierwszym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dwunastym roku, w dwunastym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roku, miesiąca dwunastego, pierwszego dnia tegoż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dwunastego roku w miesiącu dwunastym, pierwszego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dwunastym,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 miesiącu, pierwszego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w dwunastym miesiącu,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pierwszego dnia dwunastego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dwunastego roku, w dwunastym miesiącu, pierwszego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дванадцятому місяці, в першому (дні) місяця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dwunastego miesiąca, pierwszego dnia tego miesiąca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roku, w miesiącu dwunastym, pierwszego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w jedenastym, ּ</w:t>
      </w:r>
      <w:r>
        <w:rPr>
          <w:rtl/>
        </w:rPr>
        <w:t>בְעַׁשְּתֵי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3 marca 585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2024-04-28T13:00:29Z</dcterms:modified>
</cp:coreProperties>
</file>