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bohaterów powalę twoją armię – najokrutniejszymi spośród wszystkich narodów – i zniszczą (oni) świetność Egiptu, i rozbiją całą jego armię.*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bohaterów, najokrutniejszych wśród ludów, powalę twoją armię! Zniszczą oni świetność Egiptu, rozbiją całą jego 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mocarzy powalę twoją rzeszę. Najokrutniejsi ze wszystkich narodów zniszczą pychę Egiptu i będzie zgładzone całe jego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mocarzów porażę zgraję twoję; najokrutniejsi ze wszystkich narodów, ci skażą pychę Egipską, i będzie zgładzone wszystko mnóstwo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mocarzów obalę zgraje twoje, niezwyciężone to wszytko narody. I zburzą pychę Egipską, i rozproszy się zgraja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mnóstwo twych [poddanych] mieczami bohaterów: oni wszyscy należą do najgroźniejszych ludów. Zniszczą dumę Egiptu, i zginie całe jego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bohaterów - a wszyscy oni są wpośród narodów najsrożsi - powalę twój tłum; zniszczą oni okazałość Egiptu, i wszystek majestat jego będzie 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twoja rzesza padnie od miecza bohaterów, wszystkich okrutnych narodów. Zniszczą pychę Egiptu, a cała jego rzesza zostanie wyniszczona.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twoich poddanych wytracę mieczem wojowników, najokrutniejszych spośród narodów. Zniszczą oni pychę Egiptu, a cały jego lud będzie wyniszczony.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twoja rzesza padnie od miecza bohaterów tych wszystkich, którzy są najsrożsi z ludów. Zniweczą dumę Egiptu, a cała jego rzesza zostanie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мечах великанів, і Я скину твою силу, всі поганці з народів, і вони знищать гордість Єгипту і вся його сила буде розбита.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tłum porażę mieczami rycerzy – to wszyscy najsrożsi z narodów; zniweczę dumę Micraimu oraz będzie zgładzony cały jego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twoja rzesza padnie od mieczy mocarzy, tyranizujących narody, ich wszystkich; i oni złupią pychę Egiptu, a cała jego rzesza zostanie unicestwiona.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2024-04-27T21:11:41Z</dcterms:modified>
</cp:coreProperties>
</file>