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Mieczami bohaterów powalę twoją armię – najokrutniejszymi spośród wszystkich narodów – i zniszczą (oni) świetność Egiptu, i rozbiją całą jego armię.*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2024-04-27T22:09:25Z</dcterms:modified>
</cp:coreProperties>
</file>