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oczyszczę ich wody i ich strumienie popłyną jak oliwa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2024-04-28T15:44:53Z</dcterms:modified>
</cp:coreProperties>
</file>