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zamienię ziemię egipską w pustkowie, a ziemia będzie opustoszona ze wszystkiego, co ją wypełnia, gdy pobiję wszystkich, którzy w niej mieszkają, wtedy poznają,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2024-04-27T21:30:28Z</dcterms:modified>
</cp:coreProperties>
</file>