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faraonem, królem egipskim, i powiedz do niego: Porównywałeś się* do młodego lwa** wśród narodów, a ty jesteś potworem*** w morzach! Parskasz w swoich rzekach,**** mącisz wody swymi nogami, wierzgasz w ich strumieniach.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Porównywałeś się, od ּ</w:t>
      </w:r>
      <w:r>
        <w:rPr>
          <w:rtl/>
        </w:rPr>
        <w:t>דָמָה</w:t>
      </w:r>
      <w:r>
        <w:rPr>
          <w:rtl w:val="0"/>
        </w:rPr>
        <w:t xml:space="preserve"> (dama h) I, lub, wg II: Jesteś skończony, czyli: Przepadłeś, młody lwie narodów, / ty byłeś tylko potworem.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19:1-9&lt;/x&gt;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swoich rzekach, ּ</w:t>
      </w:r>
      <w:r>
        <w:rPr>
          <w:rtl/>
        </w:rPr>
        <w:t>בְנַהֲרֹותֶיָך</w:t>
      </w:r>
      <w:r>
        <w:rPr>
          <w:rtl w:val="0"/>
        </w:rPr>
        <w:t xml:space="preserve"> (benaharotecha), em. na: nozdrzami, ּ</w:t>
      </w:r>
      <w:r>
        <w:rPr>
          <w:rtl/>
        </w:rPr>
        <w:t>בִנְחִרֹותֶיָך</w:t>
      </w:r>
      <w:r>
        <w:rPr>
          <w:rtl w:val="0"/>
        </w:rPr>
        <w:t xml:space="preserve"> (binchirotecha), zob. &lt;x&gt;220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2024-04-28T10:41:15Z</dcterms:modified>
</cp:coreProperties>
</file>