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(czy) nie spoczęli z bohaterami, którzy padli, z nieobrzezanych,* którzy zeszli do Szeolu ze swymi narzędziami walki i dano im ich miecze pod ich głowy? I spoczęły ich winy** na ich kościach – choć grozę bohaterów (siali) w krainie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z gigantami padłymi przed wiekami, τῶν γιγάντων τῶν πεπτωκότων ἀπὸ αἰῶνος, </w:t>
      </w:r>
      <w:r>
        <w:rPr>
          <w:rtl/>
        </w:rPr>
        <w:t>מֵעֹולָם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ich winy, </w:t>
      </w:r>
      <w:r>
        <w:rPr>
          <w:rtl/>
        </w:rPr>
        <w:t>עֲֹונֹתָם</w:t>
      </w:r>
      <w:r>
        <w:rPr>
          <w:rtl w:val="0"/>
        </w:rPr>
        <w:t xml:space="preserve"> (‘awonotam): pod. G; em. na: ich tarcze, </w:t>
      </w:r>
      <w:r>
        <w:rPr>
          <w:rtl/>
        </w:rPr>
        <w:t>צִּנָתָם</w:t>
      </w:r>
      <w:r>
        <w:rPr>
          <w:rtl w:val="0"/>
        </w:rPr>
        <w:t xml:space="preserve"> lub </w:t>
      </w:r>
      <w:r>
        <w:rPr>
          <w:rtl/>
        </w:rPr>
        <w:t>צִּנֹותָם</w:t>
      </w:r>
      <w:r>
        <w:rPr>
          <w:rtl w:val="0"/>
        </w:rPr>
        <w:t xml:space="preserve"> , a zatem: i dano im ich miecze pod ich głowy, i były ich tarcze na ich kościach.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2024-04-27T16:34:32Z</dcterms:modified>
</cp:coreProperties>
</file>