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ich zobaczy, pocieszony będzie ze względu na całą swą armię, (ze względu na) przebitych mieczem – (pocieszy się) faraon i całe jego wojsko* – oświadczenie Pana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przebitych (…) wojsko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przebici mieczem – faraon i całe jego wojsko – oświadczenie Pana JHWH,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2024-04-28T04:29:18Z</dcterms:modified>
</cp:coreProperties>
</file>