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twoim ścierwem wypełnię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ciało po górach i napełnię doliny twoją wysokością.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mięso twoje po górach, i napełnię doliny wysokością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mięso twoje na górach a napełnię pagórki twe ropą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twe rozrzucę po górach i wypełnię doliny twoją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 i wypełnię zarobaczoną twoją padliną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rozrzucę po górach, a doliny wypełnię twoimi szczątkami.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twoje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твоє тіло на гори і наповню всю землю твоєю кровю,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a twą padliną napełnię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zaś położę na górach, a twymi szczątkami napełnię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2024-04-27T22:51:08Z</dcterms:modified>
</cp:coreProperties>
</file>