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barkiem odepchnęliście i swoimi rogami wybodliście wszystkie słabe, aż (w końcu) je rozproszyliście na zewnątrz,*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Rozpychaliście się bokami i barkami, bodliście swoimi rogami, aż wypchnęliście wszystkie słabe owce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ramieniem odpychaliście i swoimi rogami bodliście wszystkie słabe, tak że je rozpędziliście;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 bokami i plecami trącacie, a rogami waszemi bodziecie wszystkie słabe, tak żeścieje precz rozegnali.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żeście boki i plecami trącali a rogami waszemi rzucaliście wszytkie niemocne bydlęta, aż się precz rozpierzchnęły: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wszystkie zwierzęta słabe odpychaliście bokiem i plecami i popychaliście je swoimi rogami, tak że je przepędzaliście,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odepchnęliście wszystkie słabe bokiem i plecami i odtrąciliście je swoimi rogami, aż wypchnęliście je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grzbietem odpychaliście, swoimi rogami bodliście wszystkie słabe, aż odpędziliście je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Odpychaliście wszystkie słabe bokiem i grzbietem, i bodliście je rogami, aż wypchnęliście je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ramieniem odpychaliście, a rogami waszymi bodliście wszystkie chore, aż precz je odpędziliście.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розпихаєте ребрами і вашими плечима і ви кололи вашими рогами і відпихали всяке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rozpychacie bokiem i grzbietem, a waszymi rogami bodziecie wszystkie słabe, tak, byście je dalej rozegnali,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popychaliście bokiem i ramieniem, a swymi rogami odsuwaliście wszystkie chore, aż je rozproszyliście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słabe (…) zewnątrz : wg G: a wszystkie osłabione uciskacie, καὶ πᾶν τὸ ἐκλεῖπον ἐξεθλίβετε.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2024-05-02T17:13:52Z</dcterms:modified>
</cp:coreProperties>
</file>