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Tłuszcz* jecie, wełnę przywdziewacie, tuczne zarzynacie – owiec nie pasiecie.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Tłuszcz, </w:t>
      </w:r>
      <w:r>
        <w:rPr>
          <w:rtl/>
        </w:rPr>
        <w:t>חֵלֶב</w:t>
      </w:r>
      <w:r>
        <w:rPr>
          <w:rtl w:val="0"/>
        </w:rPr>
        <w:t xml:space="preserve"> (chelew): em. na: mleko lub tłusty ser, </w:t>
      </w:r>
      <w:r>
        <w:rPr>
          <w:rtl/>
        </w:rPr>
        <w:t>הֶחָלָב</w:t>
      </w:r>
      <w:r>
        <w:rPr>
          <w:rtl w:val="0"/>
        </w:rPr>
        <w:t xml:space="preserve"> , por. G, τὸ γάλα.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2024-05-02T18:11:20Z</dcterms:modified>
</cp:coreProperties>
</file>