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na was ludzi, cały dom Izraela, ich wszystkich. Miasta będą zamieszkane, a ruiny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2024-04-28T22:43:46Z</dcterms:modified>
</cp:coreProperties>
</file>