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ludów ani nie będziesz swego narodu czyniła bezdzietnym*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innych ludów, nie będziesz też czyniła swego narodu bezdzietnym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aby w tobie były słyszane obelgi narodów, nie będziesz już znosić zniewag ludzi i nie będziesz już doprowadzać swoich narodów do upadku,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 w tobie więcej słyszeć hańby narodów, ani zelżywości ludzkiej nie poniesiesz więcej, i narodów twoich nie przywiedziesz więcej do upadku,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dam w tobie więcej słyszeć sromoty od narodów i hańby od ludzi nie poniesiesz, i narodu twego więcej nie utracisz,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przyszłości nie będziesz już słuchać obelg ludów ani znosić hańby narodów, i nie będziesz już odbierać potomstwa twemu ludowi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dopuszczę do tego, byś słyszała obelgi narodów i znosiła zniewagi ludów ani też nie będziesz swojego ludu czyniła bezdzietnym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 będziesz już więcej słyszeć zniewagi narodów. Nie będziesz już znosić obelgi ludów, a swego ludu nie będziesz już więcej osierocać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narody nie będą cię już więcej znieważać. Nie będziesz już znosić obelgi narodów, a ludu twojego nie będziesz więcej osierocać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 będziesz już dłużej słuchać urągań narodów i nie będziesz już znosić zniewagi ludów. Ludu twojego nie będziesz więcej pozbawiać potomstwa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почується в вас безчестя народів, і більше не носитимете погорди народів,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ci już słyszeć zniewag narodów, nie poniesiesz nadal urągowiska ludów, a twej ludności nie przyprowadzisz już do upadku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sprawię, że już nie będzie słyszana o tobie żadna upokarzająca mowa narodów i już nie będziesz znosić zniewagi ze strony ludów, i już nie będziesz doprowadzać swych narodów do potknięciaʼ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czyniła bezdzietnym, </w:t>
      </w:r>
      <w:r>
        <w:rPr>
          <w:rtl/>
        </w:rPr>
        <w:t>תַׁשְכִלִי</w:t>
      </w:r>
      <w:r>
        <w:rPr>
          <w:rtl w:val="0"/>
        </w:rPr>
        <w:t xml:space="preserve"> (taszchili), za klkn Mss Tg; wg MT: doprowadzała do upadku, </w:t>
      </w:r>
      <w:r>
        <w:rPr>
          <w:rtl/>
        </w:rPr>
        <w:t>תַכְׁשִלִי</w:t>
      </w:r>
      <w:r>
        <w:rPr>
          <w:rtl w:val="0"/>
        </w:rPr>
        <w:t xml:space="preserve"> (tachszili); słów: ani nie będziesz swego narodu czyniła bezdzietnym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2024-04-28T19:39:32Z</dcterms:modified>
</cp:coreProperties>
</file>