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swoim postępowaniem i swoimi czynami – ich postępowanie wobec Mnie było jak nieczystość miesiączkowania.*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Gdy dom Izraela mieszkał w swojej ziemi, skalał ją swym postępowaniem i swoimi czynami — to, co robili wobec Mnie, było jak nieczystość krwawienia miesiączkującej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gdy dom Izraela mieszkał w swej ziemi, plugawił ją swymi drogami i czynami. Jego droga wobec mnie była jak nieczystość odłączonej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człowieczy!dom Izrelski mieszkając w ziemi swej splugawiał ją drogami swemi i sprawami swemi, tak, że droga ich przed obliczem mojem była jako nieczystość niewiasty odłączonej.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Izraelów mieszkali w ziemi swej i zmazali ją drogami swemi i sprawami swemi, wedle nieczystoty miesięcznice była droga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kiedy dom Izraela mieszkał na swojej ziemi, wówczas splugawili ją swym postępowaniem i swymi czynami; postępowanie ich wobec Mnie było jak nieczystość miesięczna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gdy dom izraelski mieszkał w swojej ziemi, skalał ją przez swoje postępowanie i swoje czyny; jak jest z nieczystością kobiety w okresie jej krwawienia, tak było z ich postępowaniem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dom Izraela, mieszkający w swej ziemi, splamił ją swym postępowaniem i czynami. Ich postępowanie wobec Mnie było jak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gdy lud Izraela mieszkał w swojej ziemi, splamił ją swoim postępowaniem i swoimi czynami. Ich postępki były w moich oczach równie nieczyste, jak kobieta mająca krwawienia miesięczne.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gdy Dom Izraela mieszkał w swej ziemi, swym postępowaniem i swymi czynami uczynił ją nieczystą. Ich postępowanie wobec mnie było jak miesięczna nieczystość [kobiety].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дім Ізраїля поселився на їхній землі і вони її опоганили їхньою дорогою і їхніми ідолами і їхніми нечистотами. За нечистотою відставленої була їхня дорога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z domu Israela, gdy mieszkali na swej ziemi, skalali ją swoim postępowaniem oraz swoimi sprawami; ich postępowanie przede Mną było jak nieczystość odosobnionej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dom Izraela mieszkał na swej ziemi i oni ją zanieczyszczali swą drogą oraz swymi postępkami. Ich droga stała się przede mną jakby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15:19-30&lt;/x&gt;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2024-04-28T22:29:13Z</dcterms:modified>
</cp:coreProperties>
</file>