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wśród narodów, i zostali rozsiani po (różnych) ziemiach, osądziłem ich według ich postępowania i ich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2024-04-29T03:07:43Z</dcterms:modified>
</cp:coreProperties>
</file>