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narodów, tam, dokąd przybyli, i plamili moje święte imię przez mówienie o nich: To lud JAHWE, a wyszli ze swojej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52:5&lt;/x&gt;; &lt;x&gt;520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2024-04-29T00:38:10Z</dcterms:modified>
</cp:coreProperties>
</file>