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JAHWE: Ja działam nie ze względu na was, domu Izraela, lecz ze względu na moje święte imię,* które splamiliście wśród narodów, do których przybyliście.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48:11&lt;/x&gt;; &lt;x&gt;330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2024-04-29T04:52:32Z</dcterms:modified>
</cp:coreProperties>
</file>