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czystą,* i będziecie czyści od wszystkich waszych nieczystości – i oczyszczę was** od wszystkich waszych posążków.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30:19-20&lt;/x&gt;; &lt;x&gt;30 14:51&lt;/x&gt;; &lt;x&gt;40 19:18&lt;/x&gt;; &lt;x&gt;650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13:1&lt;/x&gt;; &lt;x&gt;580 1:14&lt;/x&gt;; &lt;x&gt;650 9:23-28&lt;/x&gt;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2024-04-29T02:20:44Z</dcterms:modified>
</cp:coreProperties>
</file>