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serce nowe, i ducha nowego dam do waszego wnętrza, i usunę z waszego ciała serce kamienne, a dam wam serce mięsiste.*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2024-04-29T02:49:30Z</dcterms:modified>
</cp:coreProperties>
</file>