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Ducha dam do waszego wnętrza* i uczynię, że będziecie postępować według moich ustaw, i moich praw będziecie przestrzegać i wykonywać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Ducha włożę w wasze wnętrze i sprawię, że będziecie postępować według moich ustaw, będziecie przestrzegać moich praw i stosować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Włożę mego Ducha do waszego wnętrza i sprawię, że będziecie chodzić według moich ustaw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będziecie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przestrzegać moich sądów,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mego, mówię, dam do wnętrzności waszej, a uczynię, że w ustawach moich chodzić, a sądów moich przestrzegać, i czynić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ducha mego położę w pośrzodku was, a uczynię, żebyście w przykazaniach moich chodzili i sądów moich strzegli i 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mojego chcę tchnąć w was i sprawić, byście żyli według mych nakazów i przestrzegali przykazań, i według nich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ducha dam do waszego wnętrza i uczynię, że będziecie postępować według moich przykazań, moich praw będziecie przestrzegać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Mojego dam w wasze wnętrze i sprawię, że będziecie postępowali według Moich nakazów i strzegli Mojego prawa. Będziecie je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do waszego wnętrza mojego Ducha i sprawię, że będziecie postępowali według moich nakazów i zachowywali moje prawo. Będziecie go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mojego złożę w wasze wnętrze i sprawię, że będziecie postępowali według moich praw i strzegli moich przykazań i że będziecie je 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мій дух і зроблю, щоб ви ходили в моїх оправданнях і берегли мої суди і ви зробите.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Mojego Ducha złożę w waszym wnętrzu oraz sprawię, byście postępowali według Moich uczynków sprawiedliwości, przestrzegali Moich sądów i 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w was swego ducha, i będę działał, tak iż będziecie postępować według moich przepisów i przestrzegać moich sądowniczych rozstrzygnięć, i rzeczywiście je wykonywać.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31:31-34&lt;/x&gt;; &lt;x&gt;510 2:1-21&lt;/x&gt;; &lt;x&gt;520 8:9-17&lt;/x&gt;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2024-04-28T19:48:23Z</dcterms:modified>
</cp:coreProperties>
</file>