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też w ziemi, którą dałem waszym ojcom,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ziemi, którą dałem waszym ojcom,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mieszkać w ziemi, którąm dał ojcom waszym, 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którąm dał ojcom waszym, 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mieszkać w kraju, który dałem waszym przodkom,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przodkom.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Staniecie się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поселитеся на землі, яку Я дав вашим батькам, і будете мені народом, і Я буду вам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na ziemi, którą oddałem waszym przodkom, i będziecie dla Mnie ludem, a Ja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zamieszkacie w krainie, którą dałem waszym praojcom, i będziecie moim ludem, a ja będę waszym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2024-04-29T07:54:28Z</dcterms:modified>
</cp:coreProperties>
</file>