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1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wybawię was od wszystkich waszych nieczystości, i zawezwę zboże i rozmnożę je, i nie wydam was więcej na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wybawię was od wszystkich waszych nieczystości. Sprawię urodzaj, zaszumią łany zbóż. I już nigdy nie wydam was na pastwę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wyzwolę was od wszystkich waszych nieczystości. Przywołam zboża i rozmnożę je, a nie dopuszczę do was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was wyzwolę od wszystkich nieczystót waszych, i przywołam zboża, i rozmnożę je, a nie dopuszczę na was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zbawię was wszech nieczystot waszych a przyzowę zboża i rozmnożę je, a nie włożę na was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Uwolnię was od wszelkiej nieczystości waszej i przywołam [urodzaj] zboża, i pomnożę je, i żadnej klęski głodu już na was nie ześlę.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wybawię was od wszystkich waszych nieczystości, sprawię, że wzejdzie zboże i rozmnożę je, a nie dopuszczę do was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Uwolnię was od wszystkich waszych nieczystości. Przywołam zboże, rozmnożę je i nie ześlę na was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Uwolnię was od wszystkich waszych nieczystości. Sprawię, że wzejdzie zboże, pomnożę je i sprawię, że nie będziecie głodni.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Wybawię was od wszystkich waszych nieczystości. Zbiorę zboże, rozmnożę je i nie ześlę na was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спасу вас від усіх ваших нечистот і прикличу пшеницю і розмножу її і не дам вам голоду.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Wyzwolę was ze wszystkich waszych plugastw, przywołam zboże i je rozplenię, a głodu do was nie dopuszczę.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wybawię was od wszelkich waszych nieczystości, i zawołam do zboża, i sprawię, że będzie obfitować, i nie ześlę na was klęski głodu.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2024-04-29T01:35:47Z</dcterms:modified>
</cp:coreProperties>
</file>