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prorokuj i mów: Tak mówi Pan JAHWE: Właśnie z powodu waszego spustoszenia i deptania was zewsząd po to, abyście stały się własnością reszty narodów i wstąpiły na wargi języka i obmowę ludu,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2024-04-29T05:01:14Z</dcterms:modified>
</cp:coreProperties>
</file>