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Jeszcze o to dam się uprosić domowi Izraela, aby im (to) uczynić: Pomnożę im ludzi jak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2024-04-28T19:25:28Z</dcterms:modified>
</cp:coreProperties>
</file>