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słuchajcie, góry Izraela, Słowa Pana JAHWE: Tak mówi Pan JAHWE do gór i pagórków, do parowów i dolin, do spustoszonych ruin i do opuszczonych miast, które stały się łupem i pośmiewiskiem reszty okolicznych narodów,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2024-04-29T07:53:12Z</dcterms:modified>
</cp:coreProperties>
</file>