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(zwracam się) ku wam i kieruję się do was, będziecie uprawiane i 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Zajmę się wami, otoczę was troską, będziecie uprawiane i znów 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 i powrócę do was, będziecie uprawiane i obsiane.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idę do was, i nawrócę się do was, a uprawiane i posiewane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 ja do was, a nawrócę się do was, i będą was orać i przyjmiecie siew.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przychodzę do was i zwracam się do was: będą was uprawiać i obsiewać.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idę do was i zwracam się do was, będziecie uprawiane i 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 jestem z wami. Zwróciłem się ku wam. Będziecie uprawiane i będziecie zasiewane.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i zwracam się do was: będziecie uprawiane i 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 jestem wam przychylny i zwracam się ku wam, będziecie uprawiane i będziecie obsiane.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 над вами і погляну на вас, і будете опрацьовані і будете посіяні.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idę do was oraz ku wam się zwracam, więc będziecie uprawiane i 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jestem wam przychylny i zwrócę się ku wam, i będziecie uprawiane i obsiewane ziarnem.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2024-04-29T01:35:32Z</dcterms:modified>
</cp:coreProperties>
</file>