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2"/>
        <w:gridCol w:w="6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zawrócę cię i powlokę cię,* i wyciągnę cię z najdalszej północy i przyprowadzę cię na góry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powlokę, ׁ</w:t>
      </w:r>
      <w:r>
        <w:rPr>
          <w:rtl/>
        </w:rPr>
        <w:t>שִּׁשֵאתִיָך</w:t>
      </w:r>
      <w:r>
        <w:rPr>
          <w:rtl w:val="0"/>
        </w:rPr>
        <w:t xml:space="preserve"> (sziszszeticha), hl, od etiop. sosawa, włóczyć.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2024-05-03T22:51:50Z</dcterms:modified>
</cp:coreProperties>
</file>