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cegłę,* połóż ją przed sobą i wyrysuj na niej miasto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synu człowieczy, weź sobie cegłę,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połóż ją przed sobą i wyrysuj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glinianą tabliczkę, połóż ją przed sobą i wyryj na niej miasto Jerozolimę;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weźmij sobie cegłę, a położywszy ją przed sobą, wyryj na niej miasto 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weźmi sobie cegłę a położysz ją przed sobą i wyrysujesz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tabliczkę glinianą, połóż ją przed sobą i narysuj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cegłę, połóż ją przed sobą i wyrysuj na niej miasto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weź glinianą tabliczkę, połóż ją przed sobą i narysuj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weź glinianą tabliczkę, połóż ją przed sobą i wyrysuj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weź tabliczkę glinianą, połóż ją przed sobą i wyryj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візьми собі цеглу і поставиш її перед твоїм лицем і на ній напишеш місто Єрусалим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weźmiesz sobie glinianą taflę, położysz ją przed sobą i wyryjesz na niej miasto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weź sobie cegłę i połóż ją przed sobą, i wyryj na niej miasto –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Ówczesne cegły miały wymiary 25-60 cm na 15-34 cm, &lt;x&gt;330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2024-04-27T14:36:21Z</dcterms:modified>
</cp:coreProperties>
</file>