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ty sobie żelazną płytę,* ** i postaw ją jako żelazny mur pomiędzy sobą a miastem, i skieruj swoje oblicze ku niemu, jakby to było oblężenie i jakbyś je oblegał. To będzie znakiem dla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żelazną płytę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ustaw ją niczym żelazny mur pomiędzy sobą a miastem. Na koniec przybierz wrogą minę i zacznij zachowywać się tak, jakby to było prawdziwe oblężenie i jakbyś to ty oblegał miasto. To będzie znakiem dla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weź sobie patelnię żelazną, postaw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 żelazny pomiędzy sobą a miastem i odwróć swą twarz przeciwko niemu. Ono będzie oblężone, a ty będziesz je oblegał.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weźmij sobie panew żelazną, i postaw ją miasto muru żelaznego między sobą a między miastem, a obróć twarz swoję przeciwko niemu, niech będzie oblężone, a oblężesz je. To będzie znakiem domowi Izraelskiemu;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weźmi sobie panew żelazną i postawisz ją miasto muru żelaznego między tobą a między miastem, a umocnisz twarz twoję przeciw niemu i będzie oblężone, i obtoczysz je: znak jest domowi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sobie patelnię żelazną i uczyń z niej jakby mur żelazny pomiędzy sobą a miastem, i skieruj wzrok swój na nie, tak jakby było oblężone i jakbyś ty je oblegał. To będzie znakiem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 i postaw ją jako mur żelazny pomiędzy sobą a miastem; i skieruj swoje oblicze w jego stronę, jakby było oblężone, jakbyś ty je oblegał. To będzie znakiem dla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żelazną patelnię, połóż ją jak mur żelazny między sobą a miastem i skieruj ku niemu twarz. Będzie w oblężeniu,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żelazną płytę, połóż ją jak żelazny mur między tobą a miastem i patrz na nie. Będzie ono jakby oblężone, tak jakbyś to ty je oblegał. To jest znak dla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 weź blachę żelazną, połóż ją [niby] mur żelazny między sobą a miastem i zwróć swoją twarz na nie. [Ono] będzie oblężone, a ty będziesz je oblegał. To jest znak dla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залізну пательню і поставиш її як залізну стіну між тобою і між містом і приготуєш твоє лице проти нього, і будеш в закритті, і замкнеш його. Це знак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żelazną płytę i ustawisz ją jako żelazny mur pomiędzy sobą a miastem. Zwrócisz do niego swe oblicze, jakby było w stanie oblężenia, a ty je oblegasz. To będzie znak dla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sobie żelazną panew, i postaw ją jako żelazną ścianę między sobą a miastem, i skieruj przeciw niemu swe oblicze, a ma ono być oblężone i ty masz je oblegać. Jest to znak dla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blachę (do pieczenia), patelnię.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2:5&lt;/x&gt;; &lt;x&gt;30 6:21&lt;/x&gt;; &lt;x&gt;30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synów, τοῖς υἱοῖς.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2024-04-27T17:38:22Z</dcterms:modified>
</cp:coreProperties>
</file>