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5"/>
        <w:gridCol w:w="6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podam ci za lata ich winy liczbę dni:* trzysta** dziewięćdziesiąt*** – i będziesz nosił winę domu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14:33-34&lt;/x&gt;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sto, ἑκατόν.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trzysta  dziewięćdziesiąt :  (1)  okres  duchowego schyłku królestwa, czyli od upadku Dawida z Batszebą, lub od słabego okresu  końcowego  jego  rządów,  do  upadku świątyni, ok. 976-586 r. p. Chr. (2) Jeśli, za G, przyjąć sto dziewięćdziesiąt to być może okres upadku Izraela: od duchowego upadku Jeroboama do upadku Samarii, czyli ok. 913-722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2024-04-27T15:32:52Z</dcterms:modified>
</cp:coreProperties>
</file>