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pszenicy i jęczmienia, bobu i soczewicy, prosa i orkiszu, i włóż to do jednego naczynia, i rób sobie z tego chleb. Przez liczbę dni, w ciągu których będziesz leżeć na swoim boku, (czyli) trzysta* dziewięćdziesiąt dni, będziesz go jadł.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sto, ἑκατόν.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2024-04-28T15:02:01Z</dcterms:modified>
</cp:coreProperties>
</file>