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Lewici, którzy oddalili się ode Mnie, gdy Izrael zbłądził i odszedł ode Mnie, (idąc) za swoimi posążkami, poniosą (karę)* za swoją winę.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odpowiedzialność.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2024-04-29T13:49:13Z</dcterms:modified>
</cp:coreProperties>
</file>