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służyli im przed ich posążkami i stali się dla domu Izraela przyczyną potknięcia się* (i) winy, to podniosłem swą rękę przeciw nim** – oświadczenie Pana JAHWE – i poniosą (karę) za swoją winę.***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7:19&lt;/x&gt;; &lt;x&gt;330 14:3&lt;/x&gt;; &lt;x&gt;330 18:30&lt;/x&gt;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podniosłem swą rękę przeciw nim : dla zapewnienia o ukaraniu l. dla ukarania.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poniosą (...) za swoją winę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2024-04-29T09:37:41Z</dcterms:modified>
</cp:coreProperties>
</file>